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8A250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D4B81-95F5-4C9A-85F6-0F994F50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2016-12-15T16:35:00Z</dcterms:created>
  <dcterms:modified xsi:type="dcterms:W3CDTF">2016-12-15T16:35:00Z</dcterms:modified>
</cp:coreProperties>
</file>